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F1E9E" w14:textId="41F5F31B" w:rsidR="00CD6A51" w:rsidRDefault="0050343F" w:rsidP="00B4449B">
      <w:pPr>
        <w:rPr>
          <w:rFonts w:ascii="Bookman Old Style" w:hAnsi="Bookman Old Style"/>
          <w:sz w:val="18"/>
          <w:szCs w:val="18"/>
          <w:lang w:val="id-ID"/>
        </w:rPr>
      </w:pPr>
      <w:r>
        <w:rPr>
          <w:noProof/>
          <w:lang w:eastAsia="en-US"/>
        </w:rPr>
        <w:drawing>
          <wp:anchor distT="0" distB="0" distL="114300" distR="114300" simplePos="0" relativeHeight="251750912" behindDoc="0" locked="0" layoutInCell="1" allowOverlap="1" wp14:anchorId="2D48EF41" wp14:editId="3F0664EB">
            <wp:simplePos x="0" y="0"/>
            <wp:positionH relativeFrom="column">
              <wp:posOffset>26671</wp:posOffset>
            </wp:positionH>
            <wp:positionV relativeFrom="paragraph">
              <wp:posOffset>195580</wp:posOffset>
            </wp:positionV>
            <wp:extent cx="885054" cy="1095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56" cy="110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418"/>
        <w:gridCol w:w="8646"/>
      </w:tblGrid>
      <w:tr w:rsidR="00CD6A51" w14:paraId="4DA04A93" w14:textId="77777777" w:rsidTr="00CD6A51">
        <w:trPr>
          <w:trHeight w:val="1791"/>
        </w:trPr>
        <w:tc>
          <w:tcPr>
            <w:tcW w:w="1418" w:type="dxa"/>
            <w:shd w:val="clear" w:color="auto" w:fill="auto"/>
          </w:tcPr>
          <w:p w14:paraId="77A67A76" w14:textId="006F1E9C" w:rsidR="00CD6A51" w:rsidRPr="00511F32" w:rsidRDefault="00CD6A51" w:rsidP="004552B2">
            <w:pPr>
              <w:snapToGrid w:val="0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8646" w:type="dxa"/>
            <w:shd w:val="clear" w:color="auto" w:fill="auto"/>
          </w:tcPr>
          <w:p w14:paraId="2281DE8A" w14:textId="75419001" w:rsidR="00ED7749" w:rsidRPr="00EA709A" w:rsidRDefault="00ED7749" w:rsidP="00CD6A51">
            <w:pPr>
              <w:pStyle w:val="Heading1"/>
              <w:snapToGrid w:val="0"/>
              <w:ind w:left="431" w:hanging="431"/>
              <w:rPr>
                <w:b w:val="0"/>
                <w:sz w:val="20"/>
              </w:rPr>
            </w:pPr>
          </w:p>
          <w:p w14:paraId="48B4E7F8" w14:textId="7E371732" w:rsidR="00CD6A51" w:rsidRPr="00EA709A" w:rsidRDefault="00CD6A51" w:rsidP="00EA709A">
            <w:pPr>
              <w:pStyle w:val="Heading1"/>
              <w:snapToGrid w:val="0"/>
              <w:ind w:left="431" w:hanging="431"/>
              <w:rPr>
                <w:b w:val="0"/>
                <w:sz w:val="20"/>
              </w:rPr>
            </w:pPr>
            <w:r w:rsidRPr="00EA709A">
              <w:rPr>
                <w:b w:val="0"/>
                <w:sz w:val="20"/>
              </w:rPr>
              <w:t>PEMERINTAH DAERAH DAERAH ISTIMEWA YOGYAKARTA</w:t>
            </w:r>
          </w:p>
          <w:p w14:paraId="5F33EC89" w14:textId="77777777" w:rsidR="00CD6A51" w:rsidRPr="0063369C" w:rsidRDefault="00CD6A51" w:rsidP="00EA709A">
            <w:pPr>
              <w:pStyle w:val="Heading2"/>
              <w:rPr>
                <w:rFonts w:ascii="Arial" w:hAnsi="Arial" w:cs="Arial"/>
                <w:bCs w:val="0"/>
                <w:sz w:val="28"/>
                <w:szCs w:val="32"/>
                <w:lang w:val="sv-FI"/>
              </w:rPr>
            </w:pPr>
            <w:r w:rsidRPr="0063369C">
              <w:rPr>
                <w:rFonts w:ascii="Arial" w:hAnsi="Arial" w:cs="Arial"/>
                <w:bCs w:val="0"/>
                <w:sz w:val="28"/>
                <w:szCs w:val="32"/>
                <w:lang w:val="sv-FI"/>
              </w:rPr>
              <w:t xml:space="preserve">DINAS PEKERJAAN UMUM, PERUMAHAN DAN </w:t>
            </w:r>
          </w:p>
          <w:p w14:paraId="66061CA2" w14:textId="14BA7867" w:rsidR="00CD6A51" w:rsidRPr="00EA709A" w:rsidRDefault="00CD6A51" w:rsidP="00EA709A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 w:rsidRPr="00EA709A">
              <w:rPr>
                <w:rFonts w:ascii="Arial" w:hAnsi="Arial" w:cs="Arial"/>
                <w:bCs w:val="0"/>
                <w:sz w:val="28"/>
                <w:szCs w:val="32"/>
              </w:rPr>
              <w:t>ENERGI SUMBER DAYA MINERAL</w:t>
            </w:r>
            <w:r w:rsidRPr="00EA70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0A9C42F" w14:textId="4BD27CD0" w:rsidR="00ED7749" w:rsidRPr="00ED7749" w:rsidRDefault="00ED7749" w:rsidP="00EA709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50B1B4A" wp14:editId="70FA9671">
                  <wp:extent cx="4881245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892" cy="42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D6883" w14:textId="50F95087" w:rsidR="00CD6A51" w:rsidRDefault="00ED7749" w:rsidP="00EA7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Alamat </w:t>
            </w:r>
            <w:r w:rsidR="00CD6A51">
              <w:rPr>
                <w:rFonts w:ascii="Arial" w:hAnsi="Arial" w:cs="Arial"/>
                <w:sz w:val="20"/>
                <w:szCs w:val="20"/>
              </w:rPr>
              <w:t xml:space="preserve">Jl. </w:t>
            </w:r>
            <w:proofErr w:type="spellStart"/>
            <w:r w:rsidR="00CD6A51">
              <w:rPr>
                <w:rFonts w:ascii="Arial" w:hAnsi="Arial" w:cs="Arial"/>
                <w:sz w:val="20"/>
                <w:szCs w:val="20"/>
              </w:rPr>
              <w:t>Bumijo</w:t>
            </w:r>
            <w:proofErr w:type="spellEnd"/>
            <w:r w:rsidR="00CD6A51">
              <w:rPr>
                <w:rFonts w:ascii="Arial" w:hAnsi="Arial" w:cs="Arial"/>
                <w:sz w:val="20"/>
                <w:szCs w:val="20"/>
              </w:rPr>
              <w:t xml:space="preserve"> No. 5 Yogyakarta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T</w:t>
            </w:r>
            <w:proofErr w:type="spellStart"/>
            <w:r w:rsidR="00CD6A51">
              <w:rPr>
                <w:rFonts w:ascii="Arial" w:hAnsi="Arial" w:cs="Arial"/>
                <w:sz w:val="20"/>
                <w:szCs w:val="20"/>
              </w:rPr>
              <w:t>elepon</w:t>
            </w:r>
            <w:proofErr w:type="spellEnd"/>
            <w:r w:rsidR="00CD6A51">
              <w:rPr>
                <w:rFonts w:ascii="Arial" w:hAnsi="Arial" w:cs="Arial"/>
                <w:sz w:val="20"/>
                <w:szCs w:val="20"/>
              </w:rPr>
              <w:t xml:space="preserve"> (0274) 589091 </w:t>
            </w:r>
            <w:proofErr w:type="spellStart"/>
            <w:r w:rsidR="00CD6A51">
              <w:rPr>
                <w:rFonts w:ascii="Arial" w:hAnsi="Arial" w:cs="Arial"/>
                <w:sz w:val="20"/>
                <w:szCs w:val="20"/>
              </w:rPr>
              <w:t>Faksimile</w:t>
            </w:r>
            <w:proofErr w:type="spellEnd"/>
            <w:r w:rsidR="00CD6A51">
              <w:rPr>
                <w:rFonts w:ascii="Arial" w:hAnsi="Arial" w:cs="Arial"/>
                <w:sz w:val="20"/>
                <w:szCs w:val="20"/>
              </w:rPr>
              <w:t xml:space="preserve"> (0274) 550320</w:t>
            </w:r>
          </w:p>
          <w:p w14:paraId="19144768" w14:textId="226E164A" w:rsidR="00CD6A51" w:rsidRPr="00E107F6" w:rsidRDefault="00CD6A51" w:rsidP="00EA709A">
            <w:pPr>
              <w:pStyle w:val="BodyText"/>
              <w:ind w:left="-145"/>
              <w:rPr>
                <w:rFonts w:ascii="Arial" w:hAnsi="Arial" w:cs="Arial"/>
                <w:sz w:val="20"/>
                <w:szCs w:val="20"/>
              </w:rPr>
            </w:pPr>
            <w:r w:rsidRPr="00E107F6">
              <w:rPr>
                <w:rFonts w:ascii="Arial" w:hAnsi="Arial" w:cs="Arial"/>
                <w:sz w:val="20"/>
                <w:szCs w:val="20"/>
              </w:rPr>
              <w:t xml:space="preserve">Website : http://dpupesdm.jogjaprov.go.id Email : </w:t>
            </w:r>
            <w:hyperlink r:id="rId10" w:history="1">
              <w:r w:rsidRPr="00E107F6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</w:rPr>
                <w:t>dpupesdm@jogjaprov.go.id</w:t>
              </w:r>
            </w:hyperlink>
            <w:r w:rsidRPr="00E1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CD045E3" wp14:editId="728911DE">
                      <wp:simplePos x="0" y="0"/>
                      <wp:positionH relativeFrom="column">
                        <wp:posOffset>-1042035</wp:posOffset>
                      </wp:positionH>
                      <wp:positionV relativeFrom="paragraph">
                        <wp:posOffset>266700</wp:posOffset>
                      </wp:positionV>
                      <wp:extent cx="6467475" cy="0"/>
                      <wp:effectExtent l="0" t="19050" r="47625" b="38100"/>
                      <wp:wrapNone/>
                      <wp:docPr id="74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07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C6C0B" id="Line 123" o:spid="_x0000_s1026" style="position:absolute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05pt,21pt" to="42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" strokeweight="1.41mm">
                      <v:stroke joinstyle="miter"/>
                    </v:line>
                  </w:pict>
                </mc:Fallback>
              </mc:AlternateContent>
            </w:r>
            <w:r w:rsidR="00BC349E">
              <w:rPr>
                <w:rFonts w:ascii="Arial" w:hAnsi="Arial" w:cs="Arial"/>
                <w:sz w:val="20"/>
                <w:szCs w:val="20"/>
              </w:rPr>
              <w:t>Kode Pos 55231</w:t>
            </w:r>
          </w:p>
          <w:p w14:paraId="3A042F88" w14:textId="77777777" w:rsidR="00CD6A51" w:rsidRDefault="00CD6A51" w:rsidP="004552B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14:paraId="1959BEE6" w14:textId="77777777" w:rsidR="001F237F" w:rsidRDefault="001F237F" w:rsidP="00B4449B">
      <w:pPr>
        <w:rPr>
          <w:rFonts w:ascii="Bookman Old Style" w:hAnsi="Bookman Old Style"/>
          <w:sz w:val="18"/>
          <w:szCs w:val="18"/>
          <w:lang w:val="id-ID"/>
        </w:rPr>
      </w:pPr>
    </w:p>
    <w:p w14:paraId="64DAE541" w14:textId="77777777" w:rsidR="00EA709A" w:rsidRDefault="00EA709A" w:rsidP="00EA709A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FORMULIR PERMOHONAN INFORMASI PUBLIK</w:t>
      </w:r>
    </w:p>
    <w:p w14:paraId="3C99EC1E" w14:textId="77777777" w:rsidR="00EA709A" w:rsidRPr="004D0EAB" w:rsidRDefault="00EA709A" w:rsidP="00EA709A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</w:rPr>
      </w:pPr>
    </w:p>
    <w:p w14:paraId="78041E40" w14:textId="77777777" w:rsidR="00EA709A" w:rsidRPr="0063369C" w:rsidRDefault="00EA709A" w:rsidP="00EA709A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 xml:space="preserve">No. Pendaftaran </w:t>
      </w:r>
      <w:r w:rsidRPr="0063369C">
        <w:rPr>
          <w:rFonts w:ascii="Bookman Old Style" w:hAnsi="Bookman Old Style"/>
          <w:i/>
          <w:sz w:val="20"/>
          <w:szCs w:val="20"/>
          <w:lang w:val="sv-FI"/>
        </w:rPr>
        <w:t>(diisi petugas)</w:t>
      </w:r>
      <w:r w:rsidRPr="0063369C">
        <w:rPr>
          <w:rFonts w:ascii="Bookman Old Style" w:hAnsi="Bookman Old Style"/>
          <w:sz w:val="20"/>
          <w:szCs w:val="20"/>
          <w:lang w:val="sv-FI"/>
        </w:rPr>
        <w:t xml:space="preserve">*   </w:t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>: …………........................................................................</w:t>
      </w:r>
    </w:p>
    <w:p w14:paraId="510977E8" w14:textId="77777777" w:rsidR="00EA709A" w:rsidRPr="0063369C" w:rsidRDefault="00EA709A" w:rsidP="00EA709A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>Nama</w:t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>: .....................................................................................</w:t>
      </w:r>
    </w:p>
    <w:p w14:paraId="7349E674" w14:textId="77777777" w:rsidR="00EA709A" w:rsidRPr="0063369C" w:rsidRDefault="00EA709A" w:rsidP="00EA709A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>Alamat</w:t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>: .....................................................................................</w:t>
      </w:r>
    </w:p>
    <w:p w14:paraId="751AF4E9" w14:textId="77777777" w:rsidR="00EA709A" w:rsidRDefault="00EA709A" w:rsidP="00EA709A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</w:t>
      </w:r>
    </w:p>
    <w:p w14:paraId="5C7B5BBC" w14:textId="199EC3F1" w:rsidR="0063369C" w:rsidRDefault="0063369C" w:rsidP="00EA709A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Pekerjaan</w:t>
      </w:r>
      <w:proofErr w:type="spellEnd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  <w:r w:rsidRPr="0063369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</w:t>
      </w:r>
    </w:p>
    <w:p w14:paraId="263289C1" w14:textId="77777777" w:rsidR="00EA709A" w:rsidRDefault="00EA709A" w:rsidP="00EA709A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Nomor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Telepon</w:t>
      </w:r>
      <w:proofErr w:type="spellEnd"/>
      <w:r>
        <w:rPr>
          <w:rFonts w:ascii="Bookman Old Style" w:hAnsi="Bookman Old Style"/>
          <w:sz w:val="20"/>
          <w:szCs w:val="20"/>
        </w:rPr>
        <w:t>/Email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14:paraId="7BDB755F" w14:textId="77777777" w:rsidR="00EA709A" w:rsidRDefault="00EA709A" w:rsidP="00EA709A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Rincian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Informasi</w:t>
      </w:r>
      <w:proofErr w:type="spellEnd"/>
      <w:r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/>
          <w:sz w:val="20"/>
          <w:szCs w:val="20"/>
        </w:rPr>
        <w:t>Dibutuhkan</w:t>
      </w:r>
      <w:proofErr w:type="spellEnd"/>
      <w:r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.....................................................................................</w:t>
      </w:r>
    </w:p>
    <w:p w14:paraId="2D32A98F" w14:textId="77777777" w:rsidR="00EA709A" w:rsidRPr="0063369C" w:rsidRDefault="00EA709A" w:rsidP="00EA709A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sv-FI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</w:t>
      </w:r>
      <w:r w:rsidRPr="0063369C">
        <w:rPr>
          <w:rFonts w:ascii="Bookman Old Style" w:hAnsi="Bookman Old Style"/>
          <w:sz w:val="20"/>
          <w:szCs w:val="20"/>
          <w:lang w:val="sv-FI"/>
        </w:rPr>
        <w:t>.....................................................................................</w:t>
      </w:r>
    </w:p>
    <w:p w14:paraId="0B9FAA18" w14:textId="77777777" w:rsidR="00EA709A" w:rsidRPr="0063369C" w:rsidRDefault="00EA709A" w:rsidP="00EA709A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 xml:space="preserve">  .....................................................................................</w:t>
      </w:r>
    </w:p>
    <w:p w14:paraId="074D17B7" w14:textId="77777777" w:rsidR="00EA709A" w:rsidRPr="0063369C" w:rsidRDefault="00EA709A" w:rsidP="00EA709A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 xml:space="preserve">  .....................................................................................</w:t>
      </w:r>
    </w:p>
    <w:p w14:paraId="3393756A" w14:textId="77777777" w:rsidR="00EA709A" w:rsidRPr="0063369C" w:rsidRDefault="00EA709A" w:rsidP="00EA709A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 xml:space="preserve">  .....................................................................................</w:t>
      </w:r>
    </w:p>
    <w:p w14:paraId="3B0C243F" w14:textId="77777777" w:rsidR="00EA709A" w:rsidRPr="0063369C" w:rsidRDefault="00EA709A" w:rsidP="00EA709A">
      <w:pPr>
        <w:tabs>
          <w:tab w:val="left" w:pos="0"/>
        </w:tabs>
        <w:spacing w:before="240" w:after="240"/>
        <w:ind w:firstLine="284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>Tujuan Penggunaan Informasi</w:t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>: .....................................................................................</w:t>
      </w:r>
    </w:p>
    <w:p w14:paraId="5BD75C54" w14:textId="77777777" w:rsidR="00EA709A" w:rsidRPr="0063369C" w:rsidRDefault="00EA709A" w:rsidP="00EA709A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 xml:space="preserve">  .....................................................................................</w:t>
      </w:r>
    </w:p>
    <w:p w14:paraId="6FFDDB61" w14:textId="77777777" w:rsidR="00EA709A" w:rsidRPr="0063369C" w:rsidRDefault="00EA709A" w:rsidP="00EA709A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 xml:space="preserve">  .....................................................................................</w:t>
      </w:r>
    </w:p>
    <w:p w14:paraId="78D60269" w14:textId="16FDB63A" w:rsidR="00EA709A" w:rsidRPr="0063369C" w:rsidRDefault="00EA709A" w:rsidP="00EA709A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  <w:lang w:val="sv-FI"/>
        </w:rPr>
      </w:pPr>
      <w:r>
        <w:rPr>
          <w:rFonts w:ascii="Liberation Serif" w:hAnsi="Liberation Serif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2907C7E" wp14:editId="0C04D4A7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176530" cy="142875"/>
                <wp:effectExtent l="13335" t="12700" r="1016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DA42" id="Rectangle 12" o:spid="_x0000_s1026" style="position:absolute;margin-left:236.05pt;margin-top:.4pt;width:13.9pt;height:11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K/IgIAAD8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" strokeweight=".26mm"/>
            </w:pict>
          </mc:Fallback>
        </mc:AlternateContent>
      </w:r>
      <w:r w:rsidRPr="0063369C">
        <w:rPr>
          <w:rFonts w:ascii="Bookman Old Style" w:hAnsi="Bookman Old Style"/>
          <w:sz w:val="20"/>
          <w:szCs w:val="20"/>
          <w:lang w:val="sv-FI"/>
        </w:rPr>
        <w:t>Cara Memperoleh Informasi**</w:t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>:  1.      Melihat/membaca/mendengarkan/mencatat</w:t>
      </w:r>
      <w:r w:rsidR="0063369C" w:rsidRPr="0063369C">
        <w:rPr>
          <w:rFonts w:ascii="Bookman Old Style" w:hAnsi="Bookman Old Style"/>
          <w:sz w:val="20"/>
          <w:szCs w:val="20"/>
          <w:lang w:val="sv-FI"/>
        </w:rPr>
        <w:t>***</w:t>
      </w:r>
    </w:p>
    <w:p w14:paraId="45275ED2" w14:textId="77777777" w:rsidR="00EA709A" w:rsidRPr="0063369C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  <w:lang w:val="sv-FI"/>
        </w:rPr>
      </w:pPr>
    </w:p>
    <w:p w14:paraId="126D6EB1" w14:textId="77777777" w:rsidR="00EA709A" w:rsidRPr="0063369C" w:rsidRDefault="00EA709A" w:rsidP="00EA709A">
      <w:pPr>
        <w:tabs>
          <w:tab w:val="left" w:pos="4500"/>
        </w:tabs>
        <w:ind w:left="5130" w:right="548" w:hanging="630"/>
        <w:rPr>
          <w:rFonts w:ascii="Bookman Old Style" w:hAnsi="Bookman Old Style"/>
          <w:sz w:val="20"/>
          <w:szCs w:val="20"/>
          <w:lang w:val="sv-FI"/>
        </w:rPr>
      </w:pPr>
      <w:r>
        <w:rPr>
          <w:rFonts w:ascii="Liberation Serif" w:hAnsi="Liberation Serif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05ECD35" wp14:editId="3FF3291E">
                <wp:simplePos x="0" y="0"/>
                <wp:positionH relativeFrom="column">
                  <wp:posOffset>2997835</wp:posOffset>
                </wp:positionH>
                <wp:positionV relativeFrom="paragraph">
                  <wp:posOffset>18415</wp:posOffset>
                </wp:positionV>
                <wp:extent cx="176530" cy="133350"/>
                <wp:effectExtent l="13335" t="9525" r="1016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D8E8" id="Rectangle 11" o:spid="_x0000_s1026" style="position:absolute;margin-left:236.05pt;margin-top:1.45pt;width:13.9pt;height:10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" strokeweight=".26mm"/>
            </w:pict>
          </mc:Fallback>
        </mc:AlternateContent>
      </w:r>
      <w:r w:rsidRPr="0063369C">
        <w:rPr>
          <w:rFonts w:ascii="Bookman Old Style" w:hAnsi="Bookman Old Style"/>
          <w:sz w:val="20"/>
          <w:szCs w:val="20"/>
          <w:lang w:val="sv-FI"/>
        </w:rPr>
        <w:t>2.      Mendapatkan salinan informasi (hardcopy/ softcopy)***</w:t>
      </w:r>
    </w:p>
    <w:p w14:paraId="0B3C2BF5" w14:textId="77777777" w:rsidR="00EA709A" w:rsidRPr="0063369C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  <w:lang w:val="sv-FI"/>
        </w:rPr>
      </w:pPr>
    </w:p>
    <w:p w14:paraId="1E6F1D90" w14:textId="727F2753" w:rsidR="00EA709A" w:rsidRPr="0063369C" w:rsidRDefault="00EA709A" w:rsidP="00EA709A">
      <w:pPr>
        <w:tabs>
          <w:tab w:val="left" w:pos="0"/>
        </w:tabs>
        <w:ind w:firstLine="284"/>
        <w:rPr>
          <w:rFonts w:ascii="Bookman Old Style" w:hAnsi="Bookman Old Style"/>
          <w:sz w:val="20"/>
          <w:szCs w:val="20"/>
          <w:lang w:val="sv-FI"/>
        </w:rPr>
      </w:pPr>
      <w:r>
        <w:rPr>
          <w:rFonts w:ascii="Liberation Serif" w:hAnsi="Liberation Serif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E7D4CF2" wp14:editId="57FDD314">
                <wp:simplePos x="0" y="0"/>
                <wp:positionH relativeFrom="column">
                  <wp:posOffset>2997835</wp:posOffset>
                </wp:positionH>
                <wp:positionV relativeFrom="paragraph">
                  <wp:posOffset>10160</wp:posOffset>
                </wp:positionV>
                <wp:extent cx="176530" cy="142875"/>
                <wp:effectExtent l="13335" t="10795" r="1016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5532" id="Rectangle 10" o:spid="_x0000_s1026" style="position:absolute;margin-left:236.05pt;margin-top:.8pt;width:13.9pt;height:11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SKIQIAAD8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" strokeweight=".26mm"/>
            </w:pict>
          </mc:Fallback>
        </mc:AlternateContent>
      </w:r>
      <w:r w:rsidRPr="0063369C">
        <w:rPr>
          <w:rFonts w:ascii="Bookman Old Style" w:hAnsi="Bookman Old Style"/>
          <w:sz w:val="20"/>
          <w:szCs w:val="20"/>
          <w:lang w:val="sv-FI"/>
        </w:rPr>
        <w:t>Cara Mendapatkan Salinan Informasi**</w:t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>:  1.      Mengambil Langsung</w:t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</w:p>
    <w:p w14:paraId="27CDE2B3" w14:textId="77777777" w:rsidR="00EA709A" w:rsidRPr="0063369C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  <w:lang w:val="sv-FI"/>
        </w:rPr>
      </w:pPr>
    </w:p>
    <w:p w14:paraId="207EA826" w14:textId="77777777" w:rsidR="00EA709A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rFonts w:ascii="Liberation Serif" w:hAnsi="Liberation Serif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F978726" wp14:editId="33289153">
                <wp:simplePos x="0" y="0"/>
                <wp:positionH relativeFrom="column">
                  <wp:posOffset>2997835</wp:posOffset>
                </wp:positionH>
                <wp:positionV relativeFrom="paragraph">
                  <wp:posOffset>7620</wp:posOffset>
                </wp:positionV>
                <wp:extent cx="176530" cy="142875"/>
                <wp:effectExtent l="13335" t="10795" r="10160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B830" id="Rectangle 9" o:spid="_x0000_s1026" style="position:absolute;margin-left:236.05pt;margin-top:.6pt;width:13.9pt;height:11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4JHw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" strokeweight=".26mm"/>
            </w:pict>
          </mc:Fallback>
        </mc:AlternateContent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  <w:t xml:space="preserve">   </w:t>
      </w:r>
      <w:r>
        <w:rPr>
          <w:rFonts w:ascii="Bookman Old Style" w:hAnsi="Bookman Old Style"/>
          <w:sz w:val="20"/>
          <w:szCs w:val="20"/>
        </w:rPr>
        <w:t xml:space="preserve">2.      </w:t>
      </w:r>
      <w:proofErr w:type="spellStart"/>
      <w:r>
        <w:rPr>
          <w:rFonts w:ascii="Bookman Old Style" w:hAnsi="Bookman Old Style"/>
          <w:sz w:val="20"/>
          <w:szCs w:val="20"/>
        </w:rPr>
        <w:t>Kurir</w:t>
      </w:r>
      <w:proofErr w:type="spellEnd"/>
    </w:p>
    <w:p w14:paraId="36057958" w14:textId="77777777" w:rsidR="00EA709A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0B0D0003" w14:textId="77777777" w:rsidR="00EA709A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rFonts w:ascii="Liberation Serif" w:hAnsi="Liberation Serif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65BF2CC" wp14:editId="007E4731">
                <wp:simplePos x="0" y="0"/>
                <wp:positionH relativeFrom="column">
                  <wp:posOffset>2997835</wp:posOffset>
                </wp:positionH>
                <wp:positionV relativeFrom="paragraph">
                  <wp:posOffset>4445</wp:posOffset>
                </wp:positionV>
                <wp:extent cx="176530" cy="142875"/>
                <wp:effectExtent l="13335" t="10795" r="1016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FED1" id="Rectangle 8" o:spid="_x0000_s1026" style="position:absolute;margin-left:236.05pt;margin-top:.35pt;width:13.9pt;height:11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oOIA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" strokeweight=".26mm"/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3.      Pos</w:t>
      </w:r>
    </w:p>
    <w:p w14:paraId="0CC61ACE" w14:textId="77777777" w:rsidR="00EA709A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26FF0EA7" w14:textId="77777777" w:rsidR="00EA709A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rFonts w:ascii="Liberation Serif" w:hAnsi="Liberation Serif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77DD66E" wp14:editId="0197F336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176530" cy="142875"/>
                <wp:effectExtent l="13335" t="13970" r="1016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4255" id="Rectangle 7" o:spid="_x0000_s1026" style="position:absolute;margin-left:236.05pt;margin-top:.4pt;width:13.9pt;height:11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" strokeweight=".26mm"/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4.      Email</w:t>
      </w:r>
    </w:p>
    <w:p w14:paraId="21E1F0E4" w14:textId="77777777" w:rsidR="00EA709A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p w14:paraId="73E31498" w14:textId="77777777" w:rsidR="00EA709A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>
        <w:rPr>
          <w:rFonts w:ascii="Liberation Serif" w:hAnsi="Liberation Serif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D5A14E7" wp14:editId="43E0BF8B">
                <wp:simplePos x="0" y="0"/>
                <wp:positionH relativeFrom="column">
                  <wp:posOffset>2997835</wp:posOffset>
                </wp:positionH>
                <wp:positionV relativeFrom="paragraph">
                  <wp:posOffset>-1270</wp:posOffset>
                </wp:positionV>
                <wp:extent cx="176530" cy="142875"/>
                <wp:effectExtent l="13335" t="10795" r="1016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B48C3" id="Rectangle 6" o:spid="_x0000_s1026" style="position:absolute;margin-left:236.05pt;margin-top:-.1pt;width:13.9pt;height:11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MiIQ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" strokeweight=".26mm"/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5.      </w:t>
      </w:r>
      <w:proofErr w:type="spellStart"/>
      <w:r>
        <w:rPr>
          <w:rFonts w:ascii="Bookman Old Style" w:hAnsi="Bookman Old Style"/>
          <w:sz w:val="20"/>
          <w:szCs w:val="20"/>
        </w:rPr>
        <w:t>Faksimili</w:t>
      </w:r>
      <w:proofErr w:type="spellEnd"/>
    </w:p>
    <w:p w14:paraId="699A0D24" w14:textId="77777777" w:rsidR="00EA709A" w:rsidRDefault="00EA709A" w:rsidP="00EA709A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A709A" w:rsidRPr="0063369C" w14:paraId="0B855985" w14:textId="77777777" w:rsidTr="0063369C">
        <w:tc>
          <w:tcPr>
            <w:tcW w:w="5168" w:type="dxa"/>
          </w:tcPr>
          <w:p w14:paraId="6C2EA3C1" w14:textId="77777777" w:rsidR="00EA709A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1B5603E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  <w:r w:rsidRPr="0063369C">
              <w:rPr>
                <w:rFonts w:ascii="Bookman Old Style" w:hAnsi="Bookman Old Style"/>
                <w:sz w:val="20"/>
                <w:szCs w:val="20"/>
                <w:lang w:val="sv-FI"/>
              </w:rPr>
              <w:t>Petugas meja Informasi</w:t>
            </w:r>
          </w:p>
          <w:p w14:paraId="09CFDB40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  <w:r w:rsidRPr="0063369C">
              <w:rPr>
                <w:rFonts w:ascii="Bookman Old Style" w:hAnsi="Bookman Old Style"/>
                <w:sz w:val="20"/>
                <w:szCs w:val="20"/>
                <w:lang w:val="sv-FI"/>
              </w:rPr>
              <w:t>(Penerima Permohonan)</w:t>
            </w:r>
          </w:p>
          <w:p w14:paraId="726A4797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</w:p>
          <w:p w14:paraId="061AECFC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</w:p>
          <w:p w14:paraId="52024501" w14:textId="77777777" w:rsidR="00EA709A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(……………………………....)</w:t>
            </w:r>
          </w:p>
          <w:p w14:paraId="65A6C001" w14:textId="3C1E1FD0" w:rsidR="00EA709A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Nama dan Tanda Tangan</w:t>
            </w:r>
          </w:p>
        </w:tc>
        <w:tc>
          <w:tcPr>
            <w:tcW w:w="5169" w:type="dxa"/>
          </w:tcPr>
          <w:p w14:paraId="4959E62D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  <w:r w:rsidRPr="0063369C">
              <w:rPr>
                <w:rFonts w:ascii="Bookman Old Style" w:hAnsi="Bookman Old Style"/>
                <w:sz w:val="20"/>
                <w:szCs w:val="20"/>
                <w:lang w:val="sv-FI"/>
              </w:rPr>
              <w:t>………… , ……………......................</w:t>
            </w:r>
          </w:p>
          <w:p w14:paraId="1C2201D2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  <w:r w:rsidRPr="0063369C">
              <w:rPr>
                <w:rFonts w:ascii="Bookman Old Style" w:hAnsi="Bookman Old Style"/>
                <w:sz w:val="20"/>
                <w:szCs w:val="20"/>
                <w:lang w:val="sv-FI"/>
              </w:rPr>
              <w:t>Pemohon Informasi</w:t>
            </w:r>
          </w:p>
          <w:p w14:paraId="5FAC9F04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</w:p>
          <w:p w14:paraId="7C5D5276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</w:p>
          <w:p w14:paraId="72497040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</w:p>
          <w:p w14:paraId="32566F0C" w14:textId="77777777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  <w:r w:rsidRPr="0063369C">
              <w:rPr>
                <w:rFonts w:ascii="Bookman Old Style" w:hAnsi="Bookman Old Style"/>
                <w:sz w:val="20"/>
                <w:szCs w:val="20"/>
                <w:lang w:val="sv-FI"/>
              </w:rPr>
              <w:t>(……………………………....)</w:t>
            </w:r>
          </w:p>
          <w:p w14:paraId="4920D482" w14:textId="414B0BE6" w:rsidR="00EA709A" w:rsidRPr="0063369C" w:rsidRDefault="00EA709A" w:rsidP="00EA709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sv-FI"/>
              </w:rPr>
            </w:pPr>
            <w:r w:rsidRPr="0063369C">
              <w:rPr>
                <w:rFonts w:ascii="Bookman Old Style" w:hAnsi="Bookman Old Style"/>
                <w:sz w:val="20"/>
                <w:szCs w:val="20"/>
                <w:lang w:val="sv-FI"/>
              </w:rPr>
              <w:t>Nama dan Tanda Tangan</w:t>
            </w:r>
          </w:p>
        </w:tc>
      </w:tr>
    </w:tbl>
    <w:p w14:paraId="35B6B6A2" w14:textId="4FDC8179" w:rsidR="00EA709A" w:rsidRPr="0063369C" w:rsidRDefault="00EA709A" w:rsidP="00EA709A">
      <w:pPr>
        <w:tabs>
          <w:tab w:val="left" w:pos="0"/>
        </w:tabs>
        <w:spacing w:before="240" w:after="240"/>
        <w:ind w:left="720" w:hanging="720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ab/>
      </w:r>
      <w:r w:rsidRPr="0063369C">
        <w:rPr>
          <w:rFonts w:ascii="Bookman Old Style" w:hAnsi="Bookman Old Style"/>
          <w:sz w:val="20"/>
          <w:szCs w:val="20"/>
          <w:lang w:val="sv-FI"/>
        </w:rPr>
        <w:tab/>
      </w:r>
    </w:p>
    <w:p w14:paraId="3C44E2BE" w14:textId="4E5E4FBC" w:rsidR="0059320B" w:rsidRDefault="0063369C" w:rsidP="0063369C">
      <w:pPr>
        <w:pStyle w:val="ListParagraph"/>
        <w:tabs>
          <w:tab w:val="left" w:pos="0"/>
        </w:tabs>
        <w:spacing w:before="240" w:after="240"/>
        <w:ind w:left="64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Keterangan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:</w:t>
      </w:r>
    </w:p>
    <w:p w14:paraId="50FB06EB" w14:textId="7E22D612" w:rsidR="0063369C" w:rsidRPr="0063369C" w:rsidRDefault="0063369C" w:rsidP="0063369C">
      <w:pPr>
        <w:tabs>
          <w:tab w:val="left" w:pos="0"/>
        </w:tabs>
        <w:spacing w:before="240" w:after="240"/>
        <w:rPr>
          <w:rFonts w:ascii="Bookman Old Style" w:hAnsi="Bookman Old Style"/>
          <w:sz w:val="20"/>
          <w:szCs w:val="20"/>
          <w:lang w:val="sv-FI"/>
        </w:rPr>
      </w:pPr>
      <w:r w:rsidRPr="0063369C">
        <w:rPr>
          <w:rFonts w:ascii="Bookman Old Style" w:hAnsi="Bookman Old Style"/>
          <w:sz w:val="20"/>
          <w:szCs w:val="20"/>
          <w:lang w:val="sv-FI"/>
        </w:rPr>
        <w:t>Mohon melampirkan scan/copy identitas pemohon</w:t>
      </w:r>
    </w:p>
    <w:p w14:paraId="27453C05" w14:textId="4F9B0AF1" w:rsidR="0063369C" w:rsidRDefault="0063369C" w:rsidP="0063369C">
      <w:pPr>
        <w:tabs>
          <w:tab w:val="left" w:pos="0"/>
        </w:tabs>
        <w:rPr>
          <w:rFonts w:ascii="Bookman Old Style" w:hAnsi="Bookman Old Style"/>
          <w:sz w:val="20"/>
          <w:szCs w:val="18"/>
          <w:lang w:val="sv-FI"/>
        </w:rPr>
      </w:pPr>
      <w:r w:rsidRPr="0063369C">
        <w:rPr>
          <w:rFonts w:ascii="Bookman Old Style" w:hAnsi="Bookman Old Style"/>
          <w:sz w:val="20"/>
          <w:szCs w:val="18"/>
          <w:lang w:val="sv-FI"/>
        </w:rPr>
        <w:t>* Diisi oleh petugas berdasarkan nomor r</w:t>
      </w:r>
      <w:r>
        <w:rPr>
          <w:rFonts w:ascii="Bookman Old Style" w:hAnsi="Bookman Old Style"/>
          <w:sz w:val="20"/>
          <w:szCs w:val="18"/>
          <w:lang w:val="sv-FI"/>
        </w:rPr>
        <w:t>egistrasi permohonan informasi publik</w:t>
      </w:r>
    </w:p>
    <w:p w14:paraId="2D8704AF" w14:textId="6D6F033C" w:rsidR="0063369C" w:rsidRDefault="0063369C" w:rsidP="0063369C">
      <w:pPr>
        <w:tabs>
          <w:tab w:val="left" w:pos="0"/>
        </w:tabs>
        <w:rPr>
          <w:rFonts w:ascii="Bookman Old Style" w:hAnsi="Bookman Old Style"/>
          <w:sz w:val="20"/>
          <w:szCs w:val="18"/>
          <w:lang w:val="sv-FI"/>
        </w:rPr>
      </w:pPr>
      <w:r>
        <w:rPr>
          <w:rFonts w:ascii="Bookman Old Style" w:hAnsi="Bookman Old Style"/>
          <w:sz w:val="20"/>
          <w:szCs w:val="18"/>
          <w:lang w:val="sv-FI"/>
        </w:rPr>
        <w:t>**Pilih salah satu dengan memberi tanda (√)</w:t>
      </w:r>
    </w:p>
    <w:p w14:paraId="50A63AC8" w14:textId="5A23DB7E" w:rsidR="0063369C" w:rsidRPr="0063369C" w:rsidRDefault="0063369C" w:rsidP="0063369C">
      <w:pPr>
        <w:tabs>
          <w:tab w:val="left" w:pos="0"/>
        </w:tabs>
        <w:rPr>
          <w:rFonts w:ascii="Bookman Old Style" w:hAnsi="Bookman Old Style"/>
          <w:sz w:val="20"/>
          <w:szCs w:val="18"/>
          <w:lang w:val="sv-FI"/>
        </w:rPr>
      </w:pPr>
      <w:r>
        <w:rPr>
          <w:rFonts w:ascii="Bookman Old Style" w:hAnsi="Bookman Old Style"/>
          <w:sz w:val="20"/>
          <w:szCs w:val="18"/>
          <w:lang w:val="sv-FI"/>
        </w:rPr>
        <w:t>***Coret yang tidak perlu</w:t>
      </w:r>
    </w:p>
    <w:sectPr w:rsidR="0063369C" w:rsidRPr="0063369C" w:rsidSect="002F54EB">
      <w:pgSz w:w="12240" w:h="20160" w:code="5"/>
      <w:pgMar w:top="142" w:right="90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68BE" w14:textId="77777777" w:rsidR="002F54EB" w:rsidRDefault="002F54EB" w:rsidP="00D13F92">
      <w:r>
        <w:separator/>
      </w:r>
    </w:p>
  </w:endnote>
  <w:endnote w:type="continuationSeparator" w:id="0">
    <w:p w14:paraId="6A5A832D" w14:textId="77777777" w:rsidR="002F54EB" w:rsidRDefault="002F54EB" w:rsidP="00D1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B4B0" w14:textId="77777777" w:rsidR="002F54EB" w:rsidRDefault="002F54EB" w:rsidP="00D13F92">
      <w:r>
        <w:separator/>
      </w:r>
    </w:p>
  </w:footnote>
  <w:footnote w:type="continuationSeparator" w:id="0">
    <w:p w14:paraId="2E83BE71" w14:textId="77777777" w:rsidR="002F54EB" w:rsidRDefault="002F54EB" w:rsidP="00D1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195B77"/>
    <w:multiLevelType w:val="hybridMultilevel"/>
    <w:tmpl w:val="0632F41A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1B94368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2E70D46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5D5C06"/>
    <w:multiLevelType w:val="hybridMultilevel"/>
    <w:tmpl w:val="0632F41A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F27715B"/>
    <w:multiLevelType w:val="hybridMultilevel"/>
    <w:tmpl w:val="17D0008C"/>
    <w:lvl w:ilvl="0" w:tplc="0421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0F765225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0D02F15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2B3814"/>
    <w:multiLevelType w:val="hybridMultilevel"/>
    <w:tmpl w:val="00B09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D0F27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5187C00"/>
    <w:multiLevelType w:val="hybridMultilevel"/>
    <w:tmpl w:val="BA584EE6"/>
    <w:lvl w:ilvl="0" w:tplc="0421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16A748D3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7F11460"/>
    <w:multiLevelType w:val="hybridMultilevel"/>
    <w:tmpl w:val="DDE0587C"/>
    <w:lvl w:ilvl="0" w:tplc="05CE075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2B7C75A7"/>
    <w:multiLevelType w:val="hybridMultilevel"/>
    <w:tmpl w:val="C284F2D2"/>
    <w:lvl w:ilvl="0" w:tplc="0421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2BC26B69"/>
    <w:multiLevelType w:val="hybridMultilevel"/>
    <w:tmpl w:val="0632F41A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DE105F"/>
    <w:multiLevelType w:val="hybridMultilevel"/>
    <w:tmpl w:val="787E0528"/>
    <w:lvl w:ilvl="0" w:tplc="0421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392505FF"/>
    <w:multiLevelType w:val="hybridMultilevel"/>
    <w:tmpl w:val="1E9A6BC2"/>
    <w:lvl w:ilvl="0" w:tplc="BAF4A832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C16754"/>
    <w:multiLevelType w:val="hybridMultilevel"/>
    <w:tmpl w:val="C2A0F898"/>
    <w:lvl w:ilvl="0" w:tplc="0421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 w15:restartNumberingAfterBreak="0">
    <w:nsid w:val="39EC4B3A"/>
    <w:multiLevelType w:val="hybridMultilevel"/>
    <w:tmpl w:val="0632F41A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BD33C7B"/>
    <w:multiLevelType w:val="hybridMultilevel"/>
    <w:tmpl w:val="0632F41A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C570E85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D05383E"/>
    <w:multiLevelType w:val="hybridMultilevel"/>
    <w:tmpl w:val="CFAC93BC"/>
    <w:lvl w:ilvl="0" w:tplc="008A12F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17C6E6F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595BB9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EF305F3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334302D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3576743"/>
    <w:multiLevelType w:val="hybridMultilevel"/>
    <w:tmpl w:val="4D121590"/>
    <w:lvl w:ilvl="0" w:tplc="F7CE4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A38549B"/>
    <w:multiLevelType w:val="hybridMultilevel"/>
    <w:tmpl w:val="250A6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D6EE5"/>
    <w:multiLevelType w:val="hybridMultilevel"/>
    <w:tmpl w:val="28802DCA"/>
    <w:lvl w:ilvl="0" w:tplc="0421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 w15:restartNumberingAfterBreak="0">
    <w:nsid w:val="6E9D50DC"/>
    <w:multiLevelType w:val="hybridMultilevel"/>
    <w:tmpl w:val="7C5C33A8"/>
    <w:lvl w:ilvl="0" w:tplc="0421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771C4E16"/>
    <w:multiLevelType w:val="hybridMultilevel"/>
    <w:tmpl w:val="0632F41A"/>
    <w:lvl w:ilvl="0" w:tplc="0421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99890370">
    <w:abstractNumId w:val="14"/>
  </w:num>
  <w:num w:numId="2" w16cid:durableId="1821189561">
    <w:abstractNumId w:val="7"/>
  </w:num>
  <w:num w:numId="3" w16cid:durableId="871964390">
    <w:abstractNumId w:val="30"/>
  </w:num>
  <w:num w:numId="4" w16cid:durableId="323243450">
    <w:abstractNumId w:val="26"/>
  </w:num>
  <w:num w:numId="5" w16cid:durableId="603461432">
    <w:abstractNumId w:val="19"/>
  </w:num>
  <w:num w:numId="6" w16cid:durableId="914512070">
    <w:abstractNumId w:val="28"/>
  </w:num>
  <w:num w:numId="7" w16cid:durableId="2050690010">
    <w:abstractNumId w:val="29"/>
  </w:num>
  <w:num w:numId="8" w16cid:durableId="1838230666">
    <w:abstractNumId w:val="27"/>
  </w:num>
  <w:num w:numId="9" w16cid:durableId="1495536262">
    <w:abstractNumId w:val="12"/>
  </w:num>
  <w:num w:numId="10" w16cid:durableId="458567595">
    <w:abstractNumId w:val="10"/>
  </w:num>
  <w:num w:numId="11" w16cid:durableId="285701196">
    <w:abstractNumId w:val="17"/>
  </w:num>
  <w:num w:numId="12" w16cid:durableId="1202130957">
    <w:abstractNumId w:val="31"/>
  </w:num>
  <w:num w:numId="13" w16cid:durableId="526794851">
    <w:abstractNumId w:val="15"/>
  </w:num>
  <w:num w:numId="14" w16cid:durableId="1986473105">
    <w:abstractNumId w:val="8"/>
  </w:num>
  <w:num w:numId="15" w16cid:durableId="849871665">
    <w:abstractNumId w:val="5"/>
  </w:num>
  <w:num w:numId="16" w16cid:durableId="1311984731">
    <w:abstractNumId w:val="22"/>
  </w:num>
  <w:num w:numId="17" w16cid:durableId="617415844">
    <w:abstractNumId w:val="25"/>
  </w:num>
  <w:num w:numId="18" w16cid:durableId="537159165">
    <w:abstractNumId w:val="13"/>
  </w:num>
  <w:num w:numId="19" w16cid:durableId="981664286">
    <w:abstractNumId w:val="9"/>
  </w:num>
  <w:num w:numId="20" w16cid:durableId="148133279">
    <w:abstractNumId w:val="21"/>
  </w:num>
  <w:num w:numId="21" w16cid:durableId="1700739387">
    <w:abstractNumId w:val="32"/>
  </w:num>
  <w:num w:numId="22" w16cid:durableId="1138648154">
    <w:abstractNumId w:val="20"/>
  </w:num>
  <w:num w:numId="23" w16cid:durableId="1503350593">
    <w:abstractNumId w:val="16"/>
  </w:num>
  <w:num w:numId="24" w16cid:durableId="457184449">
    <w:abstractNumId w:val="6"/>
  </w:num>
  <w:num w:numId="25" w16cid:durableId="1361708423">
    <w:abstractNumId w:val="4"/>
  </w:num>
  <w:num w:numId="26" w16cid:durableId="203060922">
    <w:abstractNumId w:val="24"/>
  </w:num>
  <w:num w:numId="27" w16cid:durableId="2049407651">
    <w:abstractNumId w:val="3"/>
  </w:num>
  <w:num w:numId="28" w16cid:durableId="227304192">
    <w:abstractNumId w:val="11"/>
  </w:num>
  <w:num w:numId="29" w16cid:durableId="236480593">
    <w:abstractNumId w:val="23"/>
  </w:num>
  <w:num w:numId="30" w16cid:durableId="136066459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47"/>
    <w:rsid w:val="000050D4"/>
    <w:rsid w:val="0000662E"/>
    <w:rsid w:val="0001021B"/>
    <w:rsid w:val="000105FF"/>
    <w:rsid w:val="000108C1"/>
    <w:rsid w:val="0001124C"/>
    <w:rsid w:val="00011811"/>
    <w:rsid w:val="000138DB"/>
    <w:rsid w:val="00015A2E"/>
    <w:rsid w:val="00015DDF"/>
    <w:rsid w:val="00017E94"/>
    <w:rsid w:val="00021F87"/>
    <w:rsid w:val="000333F3"/>
    <w:rsid w:val="000519EF"/>
    <w:rsid w:val="00054953"/>
    <w:rsid w:val="00054A3E"/>
    <w:rsid w:val="0005507A"/>
    <w:rsid w:val="00055110"/>
    <w:rsid w:val="00056206"/>
    <w:rsid w:val="00063B32"/>
    <w:rsid w:val="000648C4"/>
    <w:rsid w:val="000718B3"/>
    <w:rsid w:val="000757E0"/>
    <w:rsid w:val="00077B5F"/>
    <w:rsid w:val="00077EED"/>
    <w:rsid w:val="0008299C"/>
    <w:rsid w:val="0008389F"/>
    <w:rsid w:val="00084FD2"/>
    <w:rsid w:val="00087659"/>
    <w:rsid w:val="00090711"/>
    <w:rsid w:val="00094143"/>
    <w:rsid w:val="000A07F0"/>
    <w:rsid w:val="000A2CED"/>
    <w:rsid w:val="000A5CA5"/>
    <w:rsid w:val="000D6397"/>
    <w:rsid w:val="000D6FAE"/>
    <w:rsid w:val="000E070B"/>
    <w:rsid w:val="000E5736"/>
    <w:rsid w:val="000F419A"/>
    <w:rsid w:val="000F4385"/>
    <w:rsid w:val="00106931"/>
    <w:rsid w:val="001155DF"/>
    <w:rsid w:val="001213ED"/>
    <w:rsid w:val="00125713"/>
    <w:rsid w:val="001336B5"/>
    <w:rsid w:val="00140C68"/>
    <w:rsid w:val="00141866"/>
    <w:rsid w:val="0014192A"/>
    <w:rsid w:val="00141E82"/>
    <w:rsid w:val="00143FDB"/>
    <w:rsid w:val="00146FB7"/>
    <w:rsid w:val="00147B5B"/>
    <w:rsid w:val="001533FD"/>
    <w:rsid w:val="00154D74"/>
    <w:rsid w:val="00156155"/>
    <w:rsid w:val="00157D6A"/>
    <w:rsid w:val="00164608"/>
    <w:rsid w:val="00164BA3"/>
    <w:rsid w:val="00165C51"/>
    <w:rsid w:val="001675D7"/>
    <w:rsid w:val="001735AB"/>
    <w:rsid w:val="00173822"/>
    <w:rsid w:val="0017418D"/>
    <w:rsid w:val="001751D9"/>
    <w:rsid w:val="00177F68"/>
    <w:rsid w:val="001807EE"/>
    <w:rsid w:val="0018490C"/>
    <w:rsid w:val="00193F7A"/>
    <w:rsid w:val="0019523F"/>
    <w:rsid w:val="001A11CC"/>
    <w:rsid w:val="001A1FC6"/>
    <w:rsid w:val="001A33A3"/>
    <w:rsid w:val="001A6659"/>
    <w:rsid w:val="001C0B0D"/>
    <w:rsid w:val="001C19D5"/>
    <w:rsid w:val="001D6ABB"/>
    <w:rsid w:val="001E1A58"/>
    <w:rsid w:val="001E1DE4"/>
    <w:rsid w:val="001E1DF4"/>
    <w:rsid w:val="001E798C"/>
    <w:rsid w:val="001F237F"/>
    <w:rsid w:val="001F4FF9"/>
    <w:rsid w:val="001F7FD8"/>
    <w:rsid w:val="00200011"/>
    <w:rsid w:val="00202626"/>
    <w:rsid w:val="00202F0B"/>
    <w:rsid w:val="00204381"/>
    <w:rsid w:val="00204EB7"/>
    <w:rsid w:val="002073B7"/>
    <w:rsid w:val="002163C9"/>
    <w:rsid w:val="00217FD5"/>
    <w:rsid w:val="00222CCA"/>
    <w:rsid w:val="00225479"/>
    <w:rsid w:val="00236234"/>
    <w:rsid w:val="00243C88"/>
    <w:rsid w:val="0024513B"/>
    <w:rsid w:val="00250AEB"/>
    <w:rsid w:val="002550F8"/>
    <w:rsid w:val="00257C56"/>
    <w:rsid w:val="00261987"/>
    <w:rsid w:val="00261EB2"/>
    <w:rsid w:val="00262D8A"/>
    <w:rsid w:val="00264BDD"/>
    <w:rsid w:val="00266539"/>
    <w:rsid w:val="002672BF"/>
    <w:rsid w:val="002705F5"/>
    <w:rsid w:val="00271FF8"/>
    <w:rsid w:val="002726B1"/>
    <w:rsid w:val="002751E0"/>
    <w:rsid w:val="00280B55"/>
    <w:rsid w:val="002838A0"/>
    <w:rsid w:val="00295550"/>
    <w:rsid w:val="002A0B6B"/>
    <w:rsid w:val="002A6CFF"/>
    <w:rsid w:val="002B15CD"/>
    <w:rsid w:val="002B2A33"/>
    <w:rsid w:val="002B77D7"/>
    <w:rsid w:val="002C46F3"/>
    <w:rsid w:val="002D1A6C"/>
    <w:rsid w:val="002E1792"/>
    <w:rsid w:val="002E1AF2"/>
    <w:rsid w:val="002E33BF"/>
    <w:rsid w:val="002E3C9D"/>
    <w:rsid w:val="002E4030"/>
    <w:rsid w:val="002E4C2C"/>
    <w:rsid w:val="002E4C78"/>
    <w:rsid w:val="002E73E5"/>
    <w:rsid w:val="002F4F1D"/>
    <w:rsid w:val="002F54EB"/>
    <w:rsid w:val="002F6A65"/>
    <w:rsid w:val="003004F0"/>
    <w:rsid w:val="00310940"/>
    <w:rsid w:val="003131FB"/>
    <w:rsid w:val="0031462B"/>
    <w:rsid w:val="00314C5E"/>
    <w:rsid w:val="00314F90"/>
    <w:rsid w:val="00315847"/>
    <w:rsid w:val="0032181A"/>
    <w:rsid w:val="003223EF"/>
    <w:rsid w:val="00323FBC"/>
    <w:rsid w:val="00324E67"/>
    <w:rsid w:val="003276EC"/>
    <w:rsid w:val="00327A6F"/>
    <w:rsid w:val="00333BB1"/>
    <w:rsid w:val="00334739"/>
    <w:rsid w:val="0033515D"/>
    <w:rsid w:val="00335FEC"/>
    <w:rsid w:val="00337520"/>
    <w:rsid w:val="003423B3"/>
    <w:rsid w:val="00344332"/>
    <w:rsid w:val="0034553B"/>
    <w:rsid w:val="00350F7F"/>
    <w:rsid w:val="0035674D"/>
    <w:rsid w:val="00357753"/>
    <w:rsid w:val="00360897"/>
    <w:rsid w:val="0036561A"/>
    <w:rsid w:val="0036644C"/>
    <w:rsid w:val="00366599"/>
    <w:rsid w:val="0037362C"/>
    <w:rsid w:val="00377D32"/>
    <w:rsid w:val="003840FD"/>
    <w:rsid w:val="003914CA"/>
    <w:rsid w:val="003936A8"/>
    <w:rsid w:val="00393BE9"/>
    <w:rsid w:val="00395F77"/>
    <w:rsid w:val="0039643B"/>
    <w:rsid w:val="00397C6E"/>
    <w:rsid w:val="003A55AE"/>
    <w:rsid w:val="003A6A59"/>
    <w:rsid w:val="003B3606"/>
    <w:rsid w:val="003B46FB"/>
    <w:rsid w:val="003B5B18"/>
    <w:rsid w:val="003C28AB"/>
    <w:rsid w:val="003C682F"/>
    <w:rsid w:val="003C7E3B"/>
    <w:rsid w:val="003D18D7"/>
    <w:rsid w:val="003D2B07"/>
    <w:rsid w:val="003E03C2"/>
    <w:rsid w:val="003F076C"/>
    <w:rsid w:val="003F1593"/>
    <w:rsid w:val="003F2E7B"/>
    <w:rsid w:val="003F4328"/>
    <w:rsid w:val="003F7341"/>
    <w:rsid w:val="003F7417"/>
    <w:rsid w:val="00401DD7"/>
    <w:rsid w:val="00401F45"/>
    <w:rsid w:val="00401FAD"/>
    <w:rsid w:val="00402D47"/>
    <w:rsid w:val="004041CC"/>
    <w:rsid w:val="004076D7"/>
    <w:rsid w:val="0041021E"/>
    <w:rsid w:val="004147AA"/>
    <w:rsid w:val="00414E1C"/>
    <w:rsid w:val="00414FA5"/>
    <w:rsid w:val="00416C87"/>
    <w:rsid w:val="00416CAD"/>
    <w:rsid w:val="00417192"/>
    <w:rsid w:val="004208B1"/>
    <w:rsid w:val="00421210"/>
    <w:rsid w:val="00421ADD"/>
    <w:rsid w:val="004309CE"/>
    <w:rsid w:val="00433057"/>
    <w:rsid w:val="004345A8"/>
    <w:rsid w:val="00436229"/>
    <w:rsid w:val="0044243A"/>
    <w:rsid w:val="00442BB8"/>
    <w:rsid w:val="0044403C"/>
    <w:rsid w:val="00444736"/>
    <w:rsid w:val="00444834"/>
    <w:rsid w:val="00452250"/>
    <w:rsid w:val="00454E03"/>
    <w:rsid w:val="0045650A"/>
    <w:rsid w:val="00462432"/>
    <w:rsid w:val="004704A2"/>
    <w:rsid w:val="00470582"/>
    <w:rsid w:val="00472BD5"/>
    <w:rsid w:val="004762DD"/>
    <w:rsid w:val="00480F42"/>
    <w:rsid w:val="00483223"/>
    <w:rsid w:val="00487454"/>
    <w:rsid w:val="004902FF"/>
    <w:rsid w:val="004944D3"/>
    <w:rsid w:val="00494CE6"/>
    <w:rsid w:val="0049677A"/>
    <w:rsid w:val="004A3EBA"/>
    <w:rsid w:val="004A61DF"/>
    <w:rsid w:val="004A6FB4"/>
    <w:rsid w:val="004B06F7"/>
    <w:rsid w:val="004B1020"/>
    <w:rsid w:val="004B56D0"/>
    <w:rsid w:val="004C19AD"/>
    <w:rsid w:val="004C35DF"/>
    <w:rsid w:val="004C7651"/>
    <w:rsid w:val="004D0B31"/>
    <w:rsid w:val="004D2577"/>
    <w:rsid w:val="004E05AE"/>
    <w:rsid w:val="004E7663"/>
    <w:rsid w:val="004F4DD4"/>
    <w:rsid w:val="004F52D8"/>
    <w:rsid w:val="005027DD"/>
    <w:rsid w:val="00503336"/>
    <w:rsid w:val="0050343F"/>
    <w:rsid w:val="00505185"/>
    <w:rsid w:val="00506216"/>
    <w:rsid w:val="005073DE"/>
    <w:rsid w:val="00511F32"/>
    <w:rsid w:val="005177A0"/>
    <w:rsid w:val="00517A0B"/>
    <w:rsid w:val="00517D82"/>
    <w:rsid w:val="00523976"/>
    <w:rsid w:val="005307F4"/>
    <w:rsid w:val="005308E2"/>
    <w:rsid w:val="00532F5F"/>
    <w:rsid w:val="00533898"/>
    <w:rsid w:val="00537795"/>
    <w:rsid w:val="00537CC9"/>
    <w:rsid w:val="005416E4"/>
    <w:rsid w:val="005436D0"/>
    <w:rsid w:val="00546E61"/>
    <w:rsid w:val="0054726D"/>
    <w:rsid w:val="00550DCC"/>
    <w:rsid w:val="00551722"/>
    <w:rsid w:val="00554680"/>
    <w:rsid w:val="00556EE9"/>
    <w:rsid w:val="00563AE0"/>
    <w:rsid w:val="00566B38"/>
    <w:rsid w:val="005671CB"/>
    <w:rsid w:val="0057123D"/>
    <w:rsid w:val="00571A0D"/>
    <w:rsid w:val="0057270C"/>
    <w:rsid w:val="00574223"/>
    <w:rsid w:val="00574477"/>
    <w:rsid w:val="005745AC"/>
    <w:rsid w:val="005763FB"/>
    <w:rsid w:val="00580ED9"/>
    <w:rsid w:val="00584DBF"/>
    <w:rsid w:val="00586EA5"/>
    <w:rsid w:val="0059320B"/>
    <w:rsid w:val="005A053D"/>
    <w:rsid w:val="005A24DC"/>
    <w:rsid w:val="005A2FED"/>
    <w:rsid w:val="005A6590"/>
    <w:rsid w:val="005A65B2"/>
    <w:rsid w:val="005A7CCA"/>
    <w:rsid w:val="005B105A"/>
    <w:rsid w:val="005B236D"/>
    <w:rsid w:val="005B3CED"/>
    <w:rsid w:val="005B569E"/>
    <w:rsid w:val="005C3238"/>
    <w:rsid w:val="005C394C"/>
    <w:rsid w:val="005C57E5"/>
    <w:rsid w:val="005C5E07"/>
    <w:rsid w:val="005D0481"/>
    <w:rsid w:val="005D3B32"/>
    <w:rsid w:val="005E037C"/>
    <w:rsid w:val="005E087C"/>
    <w:rsid w:val="005E0A4A"/>
    <w:rsid w:val="005E36B3"/>
    <w:rsid w:val="005E4B9F"/>
    <w:rsid w:val="005F4834"/>
    <w:rsid w:val="005F50DB"/>
    <w:rsid w:val="0061275F"/>
    <w:rsid w:val="00612FBD"/>
    <w:rsid w:val="00624108"/>
    <w:rsid w:val="006267B4"/>
    <w:rsid w:val="0063369C"/>
    <w:rsid w:val="00634AEB"/>
    <w:rsid w:val="0063555F"/>
    <w:rsid w:val="006372CC"/>
    <w:rsid w:val="00645FDB"/>
    <w:rsid w:val="00647408"/>
    <w:rsid w:val="00647ABB"/>
    <w:rsid w:val="00652D6D"/>
    <w:rsid w:val="00652D90"/>
    <w:rsid w:val="00656F37"/>
    <w:rsid w:val="006600F6"/>
    <w:rsid w:val="006647CF"/>
    <w:rsid w:val="00666EB7"/>
    <w:rsid w:val="00671104"/>
    <w:rsid w:val="0067270E"/>
    <w:rsid w:val="00672CBE"/>
    <w:rsid w:val="00672F3E"/>
    <w:rsid w:val="00673059"/>
    <w:rsid w:val="00677E08"/>
    <w:rsid w:val="0068357C"/>
    <w:rsid w:val="00685980"/>
    <w:rsid w:val="00687834"/>
    <w:rsid w:val="00687B91"/>
    <w:rsid w:val="00687B9F"/>
    <w:rsid w:val="00687F86"/>
    <w:rsid w:val="0069142F"/>
    <w:rsid w:val="0069360A"/>
    <w:rsid w:val="006A0472"/>
    <w:rsid w:val="006A1B2A"/>
    <w:rsid w:val="006A3228"/>
    <w:rsid w:val="006A6822"/>
    <w:rsid w:val="006B3537"/>
    <w:rsid w:val="006B3DFF"/>
    <w:rsid w:val="006B4E7E"/>
    <w:rsid w:val="006D2582"/>
    <w:rsid w:val="006D3E34"/>
    <w:rsid w:val="006D512A"/>
    <w:rsid w:val="006E1107"/>
    <w:rsid w:val="006E14A6"/>
    <w:rsid w:val="006E5D2E"/>
    <w:rsid w:val="006E64BD"/>
    <w:rsid w:val="006F04F0"/>
    <w:rsid w:val="006F08B7"/>
    <w:rsid w:val="006F1858"/>
    <w:rsid w:val="006F2BB1"/>
    <w:rsid w:val="00700317"/>
    <w:rsid w:val="00702655"/>
    <w:rsid w:val="00711259"/>
    <w:rsid w:val="007114EF"/>
    <w:rsid w:val="00713E11"/>
    <w:rsid w:val="00717170"/>
    <w:rsid w:val="007342A8"/>
    <w:rsid w:val="00736512"/>
    <w:rsid w:val="00737B36"/>
    <w:rsid w:val="00747079"/>
    <w:rsid w:val="00750C03"/>
    <w:rsid w:val="00756664"/>
    <w:rsid w:val="00763985"/>
    <w:rsid w:val="007667CD"/>
    <w:rsid w:val="00767028"/>
    <w:rsid w:val="0076799D"/>
    <w:rsid w:val="007732B1"/>
    <w:rsid w:val="00774873"/>
    <w:rsid w:val="00781886"/>
    <w:rsid w:val="007859C4"/>
    <w:rsid w:val="00790206"/>
    <w:rsid w:val="0079066C"/>
    <w:rsid w:val="00795E8C"/>
    <w:rsid w:val="0079748D"/>
    <w:rsid w:val="007A12D3"/>
    <w:rsid w:val="007A34CE"/>
    <w:rsid w:val="007B2521"/>
    <w:rsid w:val="007B646C"/>
    <w:rsid w:val="007C5612"/>
    <w:rsid w:val="007C5D96"/>
    <w:rsid w:val="007D18B8"/>
    <w:rsid w:val="007E0921"/>
    <w:rsid w:val="007E0C59"/>
    <w:rsid w:val="007E21E2"/>
    <w:rsid w:val="007E4DF5"/>
    <w:rsid w:val="007E5461"/>
    <w:rsid w:val="007E56F5"/>
    <w:rsid w:val="007E6995"/>
    <w:rsid w:val="007F1A53"/>
    <w:rsid w:val="007F2288"/>
    <w:rsid w:val="007F3CDC"/>
    <w:rsid w:val="008006D2"/>
    <w:rsid w:val="0081048D"/>
    <w:rsid w:val="00813CA7"/>
    <w:rsid w:val="00821C9D"/>
    <w:rsid w:val="008305C7"/>
    <w:rsid w:val="00830996"/>
    <w:rsid w:val="00830DF0"/>
    <w:rsid w:val="00835128"/>
    <w:rsid w:val="008426E8"/>
    <w:rsid w:val="00843D5F"/>
    <w:rsid w:val="00845E15"/>
    <w:rsid w:val="00846559"/>
    <w:rsid w:val="00847DC8"/>
    <w:rsid w:val="00851365"/>
    <w:rsid w:val="008528D3"/>
    <w:rsid w:val="00853242"/>
    <w:rsid w:val="00854AFC"/>
    <w:rsid w:val="008564BB"/>
    <w:rsid w:val="008606EB"/>
    <w:rsid w:val="00860786"/>
    <w:rsid w:val="008704DC"/>
    <w:rsid w:val="00871D9D"/>
    <w:rsid w:val="00873C99"/>
    <w:rsid w:val="008751E0"/>
    <w:rsid w:val="0089237F"/>
    <w:rsid w:val="00897EB9"/>
    <w:rsid w:val="008A479B"/>
    <w:rsid w:val="008A76C5"/>
    <w:rsid w:val="008A7CEB"/>
    <w:rsid w:val="008B51CA"/>
    <w:rsid w:val="008B6EDE"/>
    <w:rsid w:val="008B7B49"/>
    <w:rsid w:val="008C3D8E"/>
    <w:rsid w:val="008C5174"/>
    <w:rsid w:val="008C684B"/>
    <w:rsid w:val="008D06AE"/>
    <w:rsid w:val="008D1FB4"/>
    <w:rsid w:val="008D5DC4"/>
    <w:rsid w:val="008D6A96"/>
    <w:rsid w:val="008E2598"/>
    <w:rsid w:val="008E3276"/>
    <w:rsid w:val="008E32EF"/>
    <w:rsid w:val="008E5C6F"/>
    <w:rsid w:val="008E5E6D"/>
    <w:rsid w:val="008E6DAA"/>
    <w:rsid w:val="008F6C1F"/>
    <w:rsid w:val="00903257"/>
    <w:rsid w:val="009073DA"/>
    <w:rsid w:val="00914532"/>
    <w:rsid w:val="00916C51"/>
    <w:rsid w:val="00921559"/>
    <w:rsid w:val="00922251"/>
    <w:rsid w:val="00922907"/>
    <w:rsid w:val="00925019"/>
    <w:rsid w:val="0092508B"/>
    <w:rsid w:val="009302BD"/>
    <w:rsid w:val="00934C61"/>
    <w:rsid w:val="009355EC"/>
    <w:rsid w:val="00937BA4"/>
    <w:rsid w:val="0094216D"/>
    <w:rsid w:val="00946B5E"/>
    <w:rsid w:val="00950256"/>
    <w:rsid w:val="00950D56"/>
    <w:rsid w:val="0095216A"/>
    <w:rsid w:val="0095276C"/>
    <w:rsid w:val="0095631D"/>
    <w:rsid w:val="00957733"/>
    <w:rsid w:val="009636B7"/>
    <w:rsid w:val="009658E9"/>
    <w:rsid w:val="00970976"/>
    <w:rsid w:val="00971746"/>
    <w:rsid w:val="00974CD6"/>
    <w:rsid w:val="009804D7"/>
    <w:rsid w:val="00980650"/>
    <w:rsid w:val="00981F3C"/>
    <w:rsid w:val="00984AB0"/>
    <w:rsid w:val="009863A7"/>
    <w:rsid w:val="009865A4"/>
    <w:rsid w:val="00990070"/>
    <w:rsid w:val="009A0260"/>
    <w:rsid w:val="009A3C06"/>
    <w:rsid w:val="009A6728"/>
    <w:rsid w:val="009B13F0"/>
    <w:rsid w:val="009B2072"/>
    <w:rsid w:val="009B3F4B"/>
    <w:rsid w:val="009B3F77"/>
    <w:rsid w:val="009B6859"/>
    <w:rsid w:val="009B6E05"/>
    <w:rsid w:val="009C1983"/>
    <w:rsid w:val="009C3F8F"/>
    <w:rsid w:val="009C4ECA"/>
    <w:rsid w:val="009C55A2"/>
    <w:rsid w:val="009C6CF5"/>
    <w:rsid w:val="009D6599"/>
    <w:rsid w:val="009E0269"/>
    <w:rsid w:val="009E092B"/>
    <w:rsid w:val="009E1959"/>
    <w:rsid w:val="009E7A83"/>
    <w:rsid w:val="009F2002"/>
    <w:rsid w:val="00A0161D"/>
    <w:rsid w:val="00A07668"/>
    <w:rsid w:val="00A14011"/>
    <w:rsid w:val="00A17442"/>
    <w:rsid w:val="00A174C6"/>
    <w:rsid w:val="00A17DE2"/>
    <w:rsid w:val="00A23871"/>
    <w:rsid w:val="00A23BD0"/>
    <w:rsid w:val="00A32D2D"/>
    <w:rsid w:val="00A36A04"/>
    <w:rsid w:val="00A40237"/>
    <w:rsid w:val="00A44BD9"/>
    <w:rsid w:val="00A4717D"/>
    <w:rsid w:val="00A50205"/>
    <w:rsid w:val="00A57052"/>
    <w:rsid w:val="00A606CC"/>
    <w:rsid w:val="00A621C9"/>
    <w:rsid w:val="00A626FF"/>
    <w:rsid w:val="00A70B56"/>
    <w:rsid w:val="00A72B3D"/>
    <w:rsid w:val="00A77E69"/>
    <w:rsid w:val="00A80BAC"/>
    <w:rsid w:val="00A82D05"/>
    <w:rsid w:val="00A84B81"/>
    <w:rsid w:val="00A8559D"/>
    <w:rsid w:val="00A87B3F"/>
    <w:rsid w:val="00A90D1A"/>
    <w:rsid w:val="00A916FD"/>
    <w:rsid w:val="00A92785"/>
    <w:rsid w:val="00A96DBF"/>
    <w:rsid w:val="00AA2F8C"/>
    <w:rsid w:val="00AA4364"/>
    <w:rsid w:val="00AA721D"/>
    <w:rsid w:val="00AA72AF"/>
    <w:rsid w:val="00AB0482"/>
    <w:rsid w:val="00AB2995"/>
    <w:rsid w:val="00AB499E"/>
    <w:rsid w:val="00AB5B7A"/>
    <w:rsid w:val="00AC4995"/>
    <w:rsid w:val="00AC6FD9"/>
    <w:rsid w:val="00AD3F89"/>
    <w:rsid w:val="00AD66D7"/>
    <w:rsid w:val="00AE370A"/>
    <w:rsid w:val="00AE3BE9"/>
    <w:rsid w:val="00AE6F88"/>
    <w:rsid w:val="00AE7FB5"/>
    <w:rsid w:val="00AF50CD"/>
    <w:rsid w:val="00AF75CD"/>
    <w:rsid w:val="00AF7F2A"/>
    <w:rsid w:val="00B011E7"/>
    <w:rsid w:val="00B03294"/>
    <w:rsid w:val="00B10042"/>
    <w:rsid w:val="00B1021F"/>
    <w:rsid w:val="00B26FCD"/>
    <w:rsid w:val="00B270BF"/>
    <w:rsid w:val="00B35B71"/>
    <w:rsid w:val="00B36EE8"/>
    <w:rsid w:val="00B411FD"/>
    <w:rsid w:val="00B43515"/>
    <w:rsid w:val="00B4449B"/>
    <w:rsid w:val="00B44B2B"/>
    <w:rsid w:val="00B53599"/>
    <w:rsid w:val="00B55DFE"/>
    <w:rsid w:val="00B6316E"/>
    <w:rsid w:val="00B65C46"/>
    <w:rsid w:val="00B73415"/>
    <w:rsid w:val="00B7393E"/>
    <w:rsid w:val="00B747F7"/>
    <w:rsid w:val="00B7573C"/>
    <w:rsid w:val="00B906AF"/>
    <w:rsid w:val="00B9132A"/>
    <w:rsid w:val="00B920D0"/>
    <w:rsid w:val="00B92298"/>
    <w:rsid w:val="00B92B05"/>
    <w:rsid w:val="00B9385B"/>
    <w:rsid w:val="00B9490B"/>
    <w:rsid w:val="00B94917"/>
    <w:rsid w:val="00BA08D6"/>
    <w:rsid w:val="00BA1629"/>
    <w:rsid w:val="00BA46C3"/>
    <w:rsid w:val="00BA51F0"/>
    <w:rsid w:val="00BA54DA"/>
    <w:rsid w:val="00BA62D1"/>
    <w:rsid w:val="00BA63F3"/>
    <w:rsid w:val="00BA73E5"/>
    <w:rsid w:val="00BB1934"/>
    <w:rsid w:val="00BB2B47"/>
    <w:rsid w:val="00BC04A8"/>
    <w:rsid w:val="00BC349E"/>
    <w:rsid w:val="00BC548E"/>
    <w:rsid w:val="00BC55C1"/>
    <w:rsid w:val="00BD1AE0"/>
    <w:rsid w:val="00BD3A5F"/>
    <w:rsid w:val="00BE5C2F"/>
    <w:rsid w:val="00BE7B84"/>
    <w:rsid w:val="00BF2A7E"/>
    <w:rsid w:val="00BF64E8"/>
    <w:rsid w:val="00BF7B77"/>
    <w:rsid w:val="00C02925"/>
    <w:rsid w:val="00C05698"/>
    <w:rsid w:val="00C06852"/>
    <w:rsid w:val="00C1206F"/>
    <w:rsid w:val="00C12089"/>
    <w:rsid w:val="00C15E99"/>
    <w:rsid w:val="00C163C1"/>
    <w:rsid w:val="00C166FC"/>
    <w:rsid w:val="00C167E2"/>
    <w:rsid w:val="00C20B48"/>
    <w:rsid w:val="00C229B2"/>
    <w:rsid w:val="00C22BA8"/>
    <w:rsid w:val="00C24475"/>
    <w:rsid w:val="00C328D6"/>
    <w:rsid w:val="00C35A07"/>
    <w:rsid w:val="00C423B2"/>
    <w:rsid w:val="00C47024"/>
    <w:rsid w:val="00C47235"/>
    <w:rsid w:val="00C50FAF"/>
    <w:rsid w:val="00C53616"/>
    <w:rsid w:val="00C6181A"/>
    <w:rsid w:val="00C6366A"/>
    <w:rsid w:val="00C64CB0"/>
    <w:rsid w:val="00C706E6"/>
    <w:rsid w:val="00C71D76"/>
    <w:rsid w:val="00C72EA6"/>
    <w:rsid w:val="00C76176"/>
    <w:rsid w:val="00C76AAB"/>
    <w:rsid w:val="00C77A30"/>
    <w:rsid w:val="00C8206E"/>
    <w:rsid w:val="00C83B9B"/>
    <w:rsid w:val="00C84AA5"/>
    <w:rsid w:val="00C87141"/>
    <w:rsid w:val="00C92339"/>
    <w:rsid w:val="00C93B78"/>
    <w:rsid w:val="00C9481E"/>
    <w:rsid w:val="00C95F8A"/>
    <w:rsid w:val="00C9754E"/>
    <w:rsid w:val="00CA1F61"/>
    <w:rsid w:val="00CA4E8B"/>
    <w:rsid w:val="00CA5DE5"/>
    <w:rsid w:val="00CB160C"/>
    <w:rsid w:val="00CB590C"/>
    <w:rsid w:val="00CC2DD4"/>
    <w:rsid w:val="00CC3C1E"/>
    <w:rsid w:val="00CC3C75"/>
    <w:rsid w:val="00CC4F05"/>
    <w:rsid w:val="00CC5B1A"/>
    <w:rsid w:val="00CC748D"/>
    <w:rsid w:val="00CC74E1"/>
    <w:rsid w:val="00CD61D9"/>
    <w:rsid w:val="00CD6A51"/>
    <w:rsid w:val="00CE37BE"/>
    <w:rsid w:val="00CE3CC1"/>
    <w:rsid w:val="00CE69D0"/>
    <w:rsid w:val="00CE7C49"/>
    <w:rsid w:val="00CF3D25"/>
    <w:rsid w:val="00CF69DC"/>
    <w:rsid w:val="00D044C6"/>
    <w:rsid w:val="00D06275"/>
    <w:rsid w:val="00D07749"/>
    <w:rsid w:val="00D119E1"/>
    <w:rsid w:val="00D12B5F"/>
    <w:rsid w:val="00D13C38"/>
    <w:rsid w:val="00D13F92"/>
    <w:rsid w:val="00D15061"/>
    <w:rsid w:val="00D151D4"/>
    <w:rsid w:val="00D25E64"/>
    <w:rsid w:val="00D2620B"/>
    <w:rsid w:val="00D27D6B"/>
    <w:rsid w:val="00D36714"/>
    <w:rsid w:val="00D477CB"/>
    <w:rsid w:val="00D5005F"/>
    <w:rsid w:val="00D60119"/>
    <w:rsid w:val="00D62716"/>
    <w:rsid w:val="00D66954"/>
    <w:rsid w:val="00D66A6A"/>
    <w:rsid w:val="00D778E2"/>
    <w:rsid w:val="00D80993"/>
    <w:rsid w:val="00D84E88"/>
    <w:rsid w:val="00D863D0"/>
    <w:rsid w:val="00D8773F"/>
    <w:rsid w:val="00D95E91"/>
    <w:rsid w:val="00DA08A6"/>
    <w:rsid w:val="00DA57C3"/>
    <w:rsid w:val="00DB3CA5"/>
    <w:rsid w:val="00DB5822"/>
    <w:rsid w:val="00DB6847"/>
    <w:rsid w:val="00DC19C3"/>
    <w:rsid w:val="00DC693A"/>
    <w:rsid w:val="00DC79E7"/>
    <w:rsid w:val="00DD1761"/>
    <w:rsid w:val="00DD18B5"/>
    <w:rsid w:val="00DD2A8E"/>
    <w:rsid w:val="00DD4100"/>
    <w:rsid w:val="00DD7A16"/>
    <w:rsid w:val="00DE5318"/>
    <w:rsid w:val="00DE5903"/>
    <w:rsid w:val="00DE77BD"/>
    <w:rsid w:val="00DF4E14"/>
    <w:rsid w:val="00E013A7"/>
    <w:rsid w:val="00E0607D"/>
    <w:rsid w:val="00E0689E"/>
    <w:rsid w:val="00E107F6"/>
    <w:rsid w:val="00E13699"/>
    <w:rsid w:val="00E13AF1"/>
    <w:rsid w:val="00E13E05"/>
    <w:rsid w:val="00E14EE8"/>
    <w:rsid w:val="00E16F22"/>
    <w:rsid w:val="00E17B90"/>
    <w:rsid w:val="00E24CFB"/>
    <w:rsid w:val="00E24DBA"/>
    <w:rsid w:val="00E24DFA"/>
    <w:rsid w:val="00E261B4"/>
    <w:rsid w:val="00E274FE"/>
    <w:rsid w:val="00E278D5"/>
    <w:rsid w:val="00E30F16"/>
    <w:rsid w:val="00E32310"/>
    <w:rsid w:val="00E35BA2"/>
    <w:rsid w:val="00E35EF3"/>
    <w:rsid w:val="00E361E1"/>
    <w:rsid w:val="00E44601"/>
    <w:rsid w:val="00E44C21"/>
    <w:rsid w:val="00E51EB1"/>
    <w:rsid w:val="00E537D9"/>
    <w:rsid w:val="00E53F63"/>
    <w:rsid w:val="00E55D59"/>
    <w:rsid w:val="00E656B6"/>
    <w:rsid w:val="00E705FE"/>
    <w:rsid w:val="00E70A33"/>
    <w:rsid w:val="00E7466B"/>
    <w:rsid w:val="00E859BF"/>
    <w:rsid w:val="00E92311"/>
    <w:rsid w:val="00E9332D"/>
    <w:rsid w:val="00E968F2"/>
    <w:rsid w:val="00E969CD"/>
    <w:rsid w:val="00EA2FFB"/>
    <w:rsid w:val="00EA4119"/>
    <w:rsid w:val="00EA5D89"/>
    <w:rsid w:val="00EA6E0C"/>
    <w:rsid w:val="00EA709A"/>
    <w:rsid w:val="00EA77B8"/>
    <w:rsid w:val="00EB09A1"/>
    <w:rsid w:val="00EB1BE9"/>
    <w:rsid w:val="00EB4769"/>
    <w:rsid w:val="00EB4CD3"/>
    <w:rsid w:val="00EB59E9"/>
    <w:rsid w:val="00EB5E89"/>
    <w:rsid w:val="00EB6BE6"/>
    <w:rsid w:val="00EB716B"/>
    <w:rsid w:val="00EC26E1"/>
    <w:rsid w:val="00EC3F63"/>
    <w:rsid w:val="00EC4AAF"/>
    <w:rsid w:val="00EC4FC7"/>
    <w:rsid w:val="00EC58AD"/>
    <w:rsid w:val="00EC5AE8"/>
    <w:rsid w:val="00ED0860"/>
    <w:rsid w:val="00ED21CC"/>
    <w:rsid w:val="00ED2837"/>
    <w:rsid w:val="00ED2E2F"/>
    <w:rsid w:val="00ED3F53"/>
    <w:rsid w:val="00ED40C7"/>
    <w:rsid w:val="00ED7749"/>
    <w:rsid w:val="00EE2088"/>
    <w:rsid w:val="00EE6DD6"/>
    <w:rsid w:val="00EF012F"/>
    <w:rsid w:val="00EF177C"/>
    <w:rsid w:val="00EF2BC2"/>
    <w:rsid w:val="00EF4482"/>
    <w:rsid w:val="00EF5859"/>
    <w:rsid w:val="00F00166"/>
    <w:rsid w:val="00F077D8"/>
    <w:rsid w:val="00F12F48"/>
    <w:rsid w:val="00F14184"/>
    <w:rsid w:val="00F16BCC"/>
    <w:rsid w:val="00F17CDF"/>
    <w:rsid w:val="00F2481A"/>
    <w:rsid w:val="00F25719"/>
    <w:rsid w:val="00F25883"/>
    <w:rsid w:val="00F2752D"/>
    <w:rsid w:val="00F34A15"/>
    <w:rsid w:val="00F3646D"/>
    <w:rsid w:val="00F42E20"/>
    <w:rsid w:val="00F45172"/>
    <w:rsid w:val="00F477C0"/>
    <w:rsid w:val="00F56EF4"/>
    <w:rsid w:val="00F61B54"/>
    <w:rsid w:val="00F63465"/>
    <w:rsid w:val="00F63E23"/>
    <w:rsid w:val="00F709B3"/>
    <w:rsid w:val="00F764D7"/>
    <w:rsid w:val="00F81E74"/>
    <w:rsid w:val="00F96E64"/>
    <w:rsid w:val="00FA06F2"/>
    <w:rsid w:val="00FA10B2"/>
    <w:rsid w:val="00FA264C"/>
    <w:rsid w:val="00FB0870"/>
    <w:rsid w:val="00FB615B"/>
    <w:rsid w:val="00FC6970"/>
    <w:rsid w:val="00FD24D0"/>
    <w:rsid w:val="00FD695A"/>
    <w:rsid w:val="00FE0783"/>
    <w:rsid w:val="00FE1EA0"/>
    <w:rsid w:val="00FE3BB3"/>
    <w:rsid w:val="00FF296C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0C802"/>
  <w15:docId w15:val="{1406A817-0C97-480F-9337-2A180C4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E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C57E5"/>
    <w:pPr>
      <w:keepNext/>
      <w:tabs>
        <w:tab w:val="num" w:pos="0"/>
        <w:tab w:val="left" w:pos="1420"/>
      </w:tabs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lang w:val="sv-SE"/>
    </w:rPr>
  </w:style>
  <w:style w:type="paragraph" w:styleId="Heading2">
    <w:name w:val="heading 2"/>
    <w:basedOn w:val="Normal"/>
    <w:next w:val="Normal"/>
    <w:qFormat/>
    <w:rsid w:val="005C57E5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0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C57E5"/>
  </w:style>
  <w:style w:type="character" w:customStyle="1" w:styleId="WW-Absatz-Standardschriftart">
    <w:name w:val="WW-Absatz-Standardschriftart"/>
    <w:rsid w:val="005C57E5"/>
  </w:style>
  <w:style w:type="character" w:customStyle="1" w:styleId="WW-Absatz-Standardschriftart1">
    <w:name w:val="WW-Absatz-Standardschriftart1"/>
    <w:rsid w:val="005C57E5"/>
  </w:style>
  <w:style w:type="character" w:customStyle="1" w:styleId="WW-Absatz-Standardschriftart11">
    <w:name w:val="WW-Absatz-Standardschriftart11"/>
    <w:rsid w:val="005C57E5"/>
  </w:style>
  <w:style w:type="character" w:customStyle="1" w:styleId="WW-Absatz-Standardschriftart111">
    <w:name w:val="WW-Absatz-Standardschriftart111"/>
    <w:rsid w:val="005C57E5"/>
  </w:style>
  <w:style w:type="character" w:customStyle="1" w:styleId="WW-Absatz-Standardschriftart1111">
    <w:name w:val="WW-Absatz-Standardschriftart1111"/>
    <w:rsid w:val="005C57E5"/>
  </w:style>
  <w:style w:type="character" w:customStyle="1" w:styleId="WW-Absatz-Standardschriftart11111">
    <w:name w:val="WW-Absatz-Standardschriftart11111"/>
    <w:rsid w:val="005C57E5"/>
  </w:style>
  <w:style w:type="character" w:customStyle="1" w:styleId="WW-Absatz-Standardschriftart111111">
    <w:name w:val="WW-Absatz-Standardschriftart111111"/>
    <w:rsid w:val="005C57E5"/>
  </w:style>
  <w:style w:type="character" w:customStyle="1" w:styleId="WW-Absatz-Standardschriftart1111111">
    <w:name w:val="WW-Absatz-Standardschriftart1111111"/>
    <w:rsid w:val="005C57E5"/>
  </w:style>
  <w:style w:type="character" w:customStyle="1" w:styleId="WW-Absatz-Standardschriftart11111111">
    <w:name w:val="WW-Absatz-Standardschriftart11111111"/>
    <w:rsid w:val="005C57E5"/>
  </w:style>
  <w:style w:type="character" w:customStyle="1" w:styleId="DefaultParagraphFont1">
    <w:name w:val="Default Paragraph Font1"/>
    <w:rsid w:val="005C57E5"/>
  </w:style>
  <w:style w:type="character" w:styleId="Hyperlink">
    <w:name w:val="Hyperlink"/>
    <w:basedOn w:val="DefaultParagraphFont1"/>
    <w:rsid w:val="005C57E5"/>
    <w:rPr>
      <w:color w:val="0000FF"/>
      <w:u w:val="single"/>
    </w:rPr>
  </w:style>
  <w:style w:type="character" w:customStyle="1" w:styleId="NumberingSymbols">
    <w:name w:val="Numbering Symbols"/>
    <w:rsid w:val="005C57E5"/>
  </w:style>
  <w:style w:type="paragraph" w:customStyle="1" w:styleId="Heading">
    <w:name w:val="Heading"/>
    <w:basedOn w:val="Normal"/>
    <w:next w:val="BodyText"/>
    <w:rsid w:val="005C57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5C57E5"/>
    <w:pPr>
      <w:jc w:val="center"/>
    </w:pPr>
    <w:rPr>
      <w:sz w:val="22"/>
    </w:rPr>
  </w:style>
  <w:style w:type="paragraph" w:styleId="List">
    <w:name w:val="List"/>
    <w:basedOn w:val="BodyText"/>
    <w:rsid w:val="005C57E5"/>
    <w:rPr>
      <w:rFonts w:cs="Mangal"/>
    </w:rPr>
  </w:style>
  <w:style w:type="paragraph" w:styleId="Caption">
    <w:name w:val="caption"/>
    <w:basedOn w:val="Normal"/>
    <w:qFormat/>
    <w:rsid w:val="005C57E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C57E5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5C57E5"/>
    <w:pPr>
      <w:suppressLineNumbers/>
    </w:pPr>
  </w:style>
  <w:style w:type="paragraph" w:customStyle="1" w:styleId="TableHeading">
    <w:name w:val="Table Heading"/>
    <w:basedOn w:val="TableContents"/>
    <w:rsid w:val="005C57E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1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F92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1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F92"/>
    <w:rPr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EC26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7B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77D7"/>
  </w:style>
  <w:style w:type="paragraph" w:styleId="BalloonText">
    <w:name w:val="Balloon Text"/>
    <w:basedOn w:val="Normal"/>
    <w:link w:val="BalloonTextChar"/>
    <w:uiPriority w:val="99"/>
    <w:semiHidden/>
    <w:unhideWhenUsed/>
    <w:rsid w:val="00E30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16"/>
    <w:rPr>
      <w:rFonts w:ascii="Segoe UI" w:hAnsi="Segoe UI" w:cs="Segoe UI"/>
      <w:sz w:val="18"/>
      <w:szCs w:val="18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0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upesdm@jogjaprov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EC4D-3483-4FCD-AA4C-3AF3CC56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38" baseType="variant">
      <vt:variant>
        <vt:i4>117</vt:i4>
      </vt:variant>
      <vt:variant>
        <vt:i4>126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120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114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108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102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96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90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84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78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72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66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60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54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48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42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39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36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33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27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21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15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9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mailto:dpupesdm@jogjaprov.go.id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esdm</dc:creator>
  <cp:lastModifiedBy>DPUPESDM DIY</cp:lastModifiedBy>
  <cp:revision>3</cp:revision>
  <cp:lastPrinted>2020-08-18T08:36:00Z</cp:lastPrinted>
  <dcterms:created xsi:type="dcterms:W3CDTF">2022-06-02T03:03:00Z</dcterms:created>
  <dcterms:modified xsi:type="dcterms:W3CDTF">2024-01-17T08:04:00Z</dcterms:modified>
</cp:coreProperties>
</file>